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naczelników (rodów swoich) ojców dała na dzieło (Boże): Namiestnik złożył do skarbca tysiąc darejek w złocie, pięćdziesiąt czasz, trzydzieści szat kapłańskich i pięćset (min srebra).*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BHS, </w:t>
      </w:r>
      <w:r>
        <w:rPr>
          <w:rtl/>
        </w:rPr>
        <w:t>וְכֶסֶף מָנִים חֲמֵׁש מֵאֹות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2024-04-30T12:31:53Z</dcterms:modified>
</cp:coreProperties>
</file>