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 złożyli do skarbca na dzieło (Boże) dwadzieścia tysięcy darejek w złocie i dwa tysiące dwieście min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2024-04-30T14:36:13Z</dcterms:modified>
</cp:coreProperties>
</file>