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5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—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poczet mężów ludu Izraelskiego taki jest: Synów Farosowych dwa tysiące sto i siedmdziesiąt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Faros, dwa tysiąca sto siedmdziesiąt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Parosza -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Parosza –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Parosza - dwa tysiące stu siedemdziesięciu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- 2172,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Фороса - дві тисячі сто сімдесять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była liczba mężów ludu israelskiego: Synów Pareosza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2024-04-30T08:31:40Z</dcterms:modified>
</cp:coreProperties>
</file>