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przed nimi morze, przeszli zatem środkiem morza po suchej ziemi, a ścigających ich wrzuciłeś w głębinę, jak kamień w potężne wody.*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14:21-29&lt;/x&gt;; &lt;x&gt;20 15:4-5&lt;/x&gt;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2024-04-27T21:26:51Z</dcterms:modified>
</cp:coreProperties>
</file>