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a nasi ojcowie, postąpili wyniośle, usztywnili swe karki* i nie słuchali Twoich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usztywnili swe karki, </w:t>
      </w:r>
      <w:r>
        <w:rPr>
          <w:rtl/>
        </w:rPr>
        <w:t>וַּיַקְׁשּו אֶת־עָרְּפָם</w:t>
      </w:r>
      <w:r>
        <w:rPr>
          <w:rtl w:val="0"/>
        </w:rPr>
        <w:t xml:space="preserve"> : stali się uparci.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2024-04-28T07:39:10Z</dcterms:modified>
</cp:coreProperties>
</file>