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Nehemiasza 9:19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Ty w swoim ogromnym miłosierdziu nie porzuciłeś ich na pustyni! Słup obłoku nie odstąpił od nich, by za dnia prowadzić ich w drodze, ani słup ognia w nocy, aby oświetlać im drogę, po której mieli kroczyć.</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Ty w ogromnym swoim miłosierdziu nie porzuciłeś ich na pustyni! Słup obłoku nie odstąpił od nich, prowadził ich za dnia; nie odstąpił słup ognia w nocy, wciąż im oświetlał drogę, po której mieli iść.</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Ty jednak w swoim wielkim miłosierdziu nie opuściłeś ich na pustyni. Słup obłoku nie odstępował od nich we dnie, prowadząc ich na drodze, ani słup ognisty w nocy, oświetlając ich i drogę, którą mieli iść.</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Ty jednak dla litości twoich wielkich nie opuściłeś ich na puszczy; słup obłokowy nie odstąpił od nich we dnie, prowadząc ich w drodze, ani słup ognisty w nocy, oświecając ich, i drogę, którą iść mieli.</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ty w wielkich miłosierdziach twych nie opuściłeś ich na puszczy: słup obłoku nie odstąpił od nich we dnie, aby je prowadził w drodze, i słup ognia w nocy, żeby im ukazał drogę, którą by iść mieli.</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Ty w wielkim miłosierdziu Twoim nie opuściłeś ich na pustyni. Słup obłoku nie odstępował od nich we dnie, aby ich prowadzić drogą; słup ognia nie odstępował w nocy, aby oświetlać im drogę, którą iść mieli.</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Ty dla wielkiego swego miłosierdzia Nie opuściłeś ich na pustyni; Słup obłoczny nie odstąpił od nich w dzień, Prowadząc ich po drodze, Ani słup ognisty w nocy, Oświetlając im drogę, po której iść mieli.</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Ty jednak, w swoim wielkim miłosierdziu, nie porzuciłeś ich na pustyni. Słup obłoku nie opuszczał ich we dnie, aby ich prowadzić drogą; a słup ognia w nocy, aby rozjaśniać im drogę, po której mieli wędrować.</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Ty, w niezmierzonej litości swojej, nie opuściłeś ich na pustyni. Słup obłoku nie odstąpił od nich we dnie, prowadząc ich drogą, ani kolumna ognia w nocy, oświetlając im drogę, którą mieli kroczyć.</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 swym niezmierzonym miłosierdziu nie opuściłeś ich na pustyni. Nie odstępował od nich słup obłoku za dnia, by im wskazywał drogę, ani słup ognisty w nocy, by im oświecać drogę, po której iść mieli.</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І Ти в твоїм великім милосерді не оставив їх в пустині. Не забрав від них стовп хмари в дні, щоб водити їх в дорозі, і стовп вогню вночі, щоб освічувати їм дорогу, якою підуть по ній.</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Jednak Ty, z powodu wielkiej Twojej litości, nie opuściłeś ich na pustkowiu. Słup obłoku nie odszedł od nich we dnie, prowadząc ich w drodze; ani słup ognia w nocy, oświetlając ich drogę po której szli.</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ty w swoim obfitym miłosierdziu nie opuściłeś ich na pustkowiu. Słup obłoku nie odchodził od nich za dnia, by prowadzić ich drogą, ani słup ognia nocą, by oświetlać im drogę, którą mieli iść.</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2024-04-28T06:23:05Z</dcterms:modified>
</cp:coreProperties>
</file>