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6"/>
        <w:gridCol w:w="59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oddzieliło się nasienie Izraela od wszystkich synów obcych,* stanęli i wyznali swoje grzechy oraz winy swoich ojców.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Izraela odcięli się od obcych plemion i stanęli, aby wyznać swoje grzechy oraz winy swoich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potomstwo Izraela odłączyło się od wszystkich cudzoziemców, stanęli i wyznawali swoje grzechy i nieprawości swoich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odłączyło się nasienie Izraelskie od wszystkich cudzoziemców, a stanąwszy wyznawali grzechy swe i nieprawości ojców swych.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odłączyło się nasienie synów Izraelowych od wszelkiego syna obcego: i stanęli i wyznawali grzechy swoje i nieprawości ojców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odłączyło się potomstwo Izraela od wszystkich cudzoziemców. Wtedy, stojąc, wyznali swoje grzechy i wykroczenia swych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rodowici Izraelici odłączyli się od wszystkich obcoplemieńców. Potem powstali i wyznali swoje grzechy oraz przewinienia swoich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Potomstwo Izraela oddzieliło się od wszystkich cudzoziemców. Stojąc, wyznawali swe grzechy oraz przestępstwa swych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należący do plemion izraelskich oddzielili się od cudzoziemców. Potem, stojąc, wyznali własne grzechy i winy swoich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byli Izraelitami z pochodzenia, odłączyli się od wszystkich obcokrajowców i stojąc wyznawali grzechy własne oraz nieprawości ojców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Ізраїля відлучилися від всякого чужого сина і стали і визнали свої гріхи і гріхи їхніх батьків.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nasienie israelskie odłączyło się od wszystkich obcoplemieńców. Potem stanęli, wyznając swoje grzechy i nieprawości swoich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potomstwo Izraela oddzieliło się od wszystkich cudzoziemców, i stanąwszy, wyznawali swoje grzechy oraz przewinienia swych ojców.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Ezd 9-10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2024-04-28T00:04:37Z</dcterms:modified>
</cp:coreProperties>
</file>