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7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ich utrzymywałeś, na pustyni nie odczuwali braku: Ich odzienia się nie zużyły i nogi ich nie opuchły.*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2:7&lt;/x&gt;; &lt;x&gt;50 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2024-04-28T15:38:26Z</dcterms:modified>
</cp:coreProperties>
</file>