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im królestwa i ludy, i przydzieliłeś im (do ostatniego) zakątka* – i wzięli w posiadanie ziemię Sychona i ziemię króla Cheszbonu, i ziemię Oga, króla Baszanu.**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Poddałeś im królestwa i ludy, przydzieliłeś odległe zakątki,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stąd wzięli w posiadanie ziemię Sychona, ziemię króla Cheszbonu, i ziemię Oga, króla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królestwa i narody i rozmieściłeś ich po zakątkach, tak że posiedli ziemię Sichona, ziemię króla Heszbonu, i ziemię Oga, króla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podałeś im królestwa i narody, któreś rozegnał po kątach, tak, że posiedli ziemię Sehonową, i ziemię króla Hesebońskiego, i ziemię Oga, króla Basańskiego.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im królestwa i narody, i podzieliłeś im losy, i posiedli ziemię Sehon i ziemię króla Hesebon, i ziemię Og, króla 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królestwa i ludy, i przydzieliłeś je im jako ziemie kresowe, i oni posiedli ziemię Sichona, i ziemię króla Cheszbonu, i ziemię Oga, króla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królestwa i ludy, Przydzielając im je jako przyległość, Toteż wzięli w posiadanie ziemię Sychona, ziemię króla Cheszbonu, I ziemię Oga, króla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królestwa i narody, przydzieliłeś im ziemie graniczne. Objęli w posiadanie ziemię Sichona, króla Cheszbonu, oraz ziemię Oga, króla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Oddałeś im królestwa i narody, ziemie pogranicza stały się ich udziałem. Tak objęli w posiadanie ziemię Sichona, króla Cheszbonu, i ziemię Oga, króla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im na łup królestwa i ludy, przydzieliłeś je im w udziale. Zdobyli kraj Sichona, króla Cheszbonu, i kraj Oga, króla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їм дав царства і народи і Ти їм розділив, і вони унаслідили землю Сіона царя Есевона і землю Оґа царя Васана.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Oddałeś im królestwa i narody, rozganiając po skrajach, więc posiedli ziemię Sychona, ziemię króla Cheszbonu i ziemię Oga, król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dawałeś im królestwa oraz ludy, i rozdzielałeś je kawałek po kawałku; i posiedli ziemię Sychona – ziemię króla Cheszbonu – oraz ziemię Oga, króla Baszanu.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zakątek, ּ</w:t>
      </w:r>
      <w:r>
        <w:rPr>
          <w:rtl/>
        </w:rPr>
        <w:t>פֵאָה</w:t>
      </w:r>
      <w:r>
        <w:rPr>
          <w:rtl w:val="0"/>
        </w:rPr>
        <w:t xml:space="preserve"> (pe’a h), lub: granica, brzeg, tj. i przydzieliłeś im jako granice.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21:21-35&lt;/x&gt;; &lt;x&gt;50 2:26-3&lt;/x&gt;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2024-04-27T23:43:29Z</dcterms:modified>
</cp:coreProperties>
</file>