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wydałeś ich w rękę ich wrogów, i ciemiężyli ich. Gdy w czasie ucisku wołali do Ciebie, Ty wysłuchiwałeś ich z niebios i według Twego ogromnego miłosierdzia dawałeś im wybawicieli – i ratowali ich z ręki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2024-04-28T13:13:02Z</dcterms:modified>
</cp:coreProperties>
</file>