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zaznali spokoju, wracali do czynienia zła przed Tobą, dlatego wydawałeś ich w rękę ich wrogów, którzy brali ich we władanie – a ci zawracali i wołali do Ciebie o pomoc, Ty zaś z niebios wysłuchiwałeś i wyrywałeś ich według swojego ogromnego miłosierdzia – wiele 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2024-04-27T20:50:30Z</dcterms:modified>
</cp:coreProperties>
</file>