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swych miejscach, i czytali zwój Prawa JAHWE, swojego Boga, przez ćwierć dnia, a przez ćwierć wyznawali i kłaniali się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na swoich miejscach, przez czwartą część dnia czytali zwój z Prawem JAHWE, swojego Boga, a przez kolejną czwartą część dnia wyznawali grzechy i składali pokłony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na swoim miejscu i czytali księgę Prawa JAHWE, swego Boga, przez ćwierć dnia, a przez drugą ćwierć dnia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oddawali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na miejscach swych, a czytali księgi zakonu Pana, Boga swego, cztery kroć przez dzień, i cztery kroć wyznawali a kłaniali się Panu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się, aby stali i czytali na księgach zakonu JAHWE Boga swego, czterzykroć przez dzień, i czterzykroć się spowiadali, i kłaniali się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swoim miejscu, a lewici czytali z księgi Prawa Pana, Boga swojego, przez ćwierć dnia, a przez drugą ćwierć wyznawali swe grzechy, klęcząc przed Panem, Bogiem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każdy na swoim miejscu, czytali z księgi Zakonu Pana, swojego Boga, przez ćwierć dnia, a przez następną ćwierć wyznawali swoje grzechy, oddając pokłon Panu,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więc na swoich miejscach, podczas gdy czytano z księgi Prawa JAHWE, ich Boga, przez czwartą część dnia; a przez kolejną czwartą część dnia wyznawali swe grzechy, oddając pokłon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ćwierć dnia stali, każdy na swoim miejscu, i czytali z księgi Prawa JAHWE, swego Boga, a przez drugą ćwierć dnia wyznawali swoje winy, upadłszy na twarz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każdy na swoim miejscu odczytywali przez jedną czwartą dnia Księgę Prawa Jahwe, Boga swego, a w ciągu następnej ćwierci dnia wyznawali swoje winy i oddawali pokłon Jahwe,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на свому місці і прочитали з книги закону свого Господа Бога і визнавалися Господеві і поклянялися їхньому Господеві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na swoich miejscach, czytali zwoje Prawa WIEKUISTEGO, swojego Boga, przez ćwierć dnia, cztery razy dziękując oraz kłaniając się WIEKUISTEMU,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na swym miejscu i czytali na głos księgę prawa JAHWE, swego Boga, przez ćwierć dnia; a przez ćwierć czynili wyznania i kłaniali się przed Jehową, swym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2024-04-28T10:52:21Z</dcterms:modified>
</cp:coreProperties>
</file>