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powstali na swych miejscach, i czytali zwój Prawa JAHWE, swojego Boga, przez ćwierć dnia, a przez ćwierć wyznawali i kłaniali się JAHWE, swojemu 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2024-04-28T09:37:41Z</dcterms:modified>
</cp:coreProperties>
</file>