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 i ostrzegałeś ich przez swego Ducha, za pośrednictwem swoich proroków, lecz nie skłonili swego ucha, więc ich wydałeś w rękę ludów (różnych)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2024-04-27T20:44:21Z</dcterms:modified>
</cp:coreProperties>
</file>