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2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ogromnym miłosierdziu nie położyłeś im kresu* i nie porzuciłeś ich, bo Bogiem miłosiernym i litościwym Ty jesteś.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2024-04-27T17:21:39Z</dcterms:modified>
</cp:coreProperties>
</file>