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9"/>
        <w:gridCol w:w="5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 jesteś sprawiedliwy we wszystkim, co na nas przyszło – tak, postępowałeś wiernie, lecz my byliśmy bezbożni.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 jesteś sprawiedliwy we wszystkim, co nas spotkało — tak, postępowałeś wiernie. To my byliśmy bezbożni.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Aczkolwiek ty jesteś sprawiedliwy we wszystkim, co nam przyszło, bo postąpiłeś sprawiedliwie, a my postąpiliśmy niegodziwie.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Acześ ty jest sprawiedliwy we wszystkiem tem, co przyszło na nas; boś sprawiedliwie uczynił, a myśmy niezbożnie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sprawiedliwy jesteś we wszytkim, co przyszło na nas: boś prawdę uczynił, a myśmy niezbożnie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 jesteś sprawiedliwy we wszystkim, co na nas przyszło. Ty bowiem postąpiłeś słusznie, my natomiast zawiniliśmy.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Ty jesteś sprawiedliwy we wszystkim, co przyszło na nas; Ty dochowałeś wierności, ale my postąpiliśmy bezbożnie: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jesteś sprawiedliwy we wszystkim, co nas spotkało, albowiem postąpiłeś słusznie, lecz to myśmy zawinili!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jesteś sprawiedliwy w tym wszystkim, co nas spotkało, Ty bowiem dochowałeś wierności, a myśmy zawinili.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Okazałeś się sprawiedliwy we wszystkim, co się nam przydarzyło! Tyś okazał swą wierność, a my naszą bezbożność.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праведний в усьому, що найшло на нас, бо Ти вчинив правду, і ми згрішили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Ty jesteś sprawiedliwy we wszystkim, co na nas przyszło; gdyż sprawiedliwie uczyniłeś, a my postępowaliśmy niegodziwie.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jesteś prawy we wszystkim, co na nas przyszło, gdyż postąpiłeś wiernie, my natomiast postąpiliśmy niegodziwie.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2024-04-28T12:17:43Z</dcterms:modified>
</cp:coreProperties>
</file>