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obfite płody* są dla królów, których ustanowiłeś nad nami za nasze grzechy, i nad naszymi ciałami panują, i nad naszym bydłem według swojej woli – a my jesteśmy w wielkim ucisku.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jej dobra – oto my jesteśmy w niej niewolnikami. Jej obfite płody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2024-04-28T06:45:28Z</dcterms:modified>
</cp:coreProperties>
</file>