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jedynym JHWH! Ty stworzyłeś niebiosa, niebiosa niebios i cały ich zastęp, ziemię i wszystko, co jest na niej, morza i wszystko, co jest w nich, Ty też wszystko utrzymujesz przy życiu, a zastęp niebios Tobie oddaje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JAHWE, ten jedyny! Ty stworzyłeś niebiosa, stworzyłeś niebiosa niebios i wszystkie ich zastępy, wszystko, co wypełnia ziemię i wszystko, co mieszka w morzach, Ty także wszystko utrzymujesz przy życiu, a cały zastęp niebios Tobie składa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jedynie jesteś JAHWE. Ty uczyniłeś niebiosa, niebiosa niebios i całe ich wojsko, ziemię i wszystko, co jest na niej, morza i wszystko, co w nich jest, ty też utrzymujesz to wszystko; a wojska niebios oddają tobie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sam, ty sam, tyś uczynił niebo, nieba niebios, i wszystko wojsko ich, ziemię, i wszystko co jest na niej, morza, i wszystko, co w nich jest, a ty ożywiasz to wszystko; a wojska niebieskie tobie się kłaniają.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JAHWE, jeden, tyś uczynił niebo i niebo niebios, i wszytko wojsko ich, ziemię i wszytko, co jest na niej, morza i wszytko, co w nich jest, i ty żywisz to wszytko, a wojsko niebieskie tobie się kłania.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jedyny. Ty uczyniłeś niebiosa, niebiosa niebios i całe ich wojsko; ziemię i wszystko, co na niej; morza i wszystko, co w nich.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jedynie jesteś Panem! Ty stworzyłeś niebiosa, niebiosa niebios i cały ich zastęp, Ziemię i wszystko, co jest na niej, Morza i wszystko, co jest w nich, Ty też wszystko to utrzymujesz przy życiu, A zastęp niebieski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JAHWE, jesteś jedyny! Ty uczyniłeś niebiosa, najwyższe niebiosa wraz z całym ich wojskiem; ziemię ze wszystkim, co się na niej znajduje, i morza ze wszystkim, co się w nich znajduje.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Ty jesteś JAHWE. Ty stworzyłeś niebiosa, niebiosa niebios i wszelkie ich wojsko, ziemię i wszystko, co jest na niej, morza i wszystko, co w nich żyje. Ty ożywiasz wszystko, a wojsko niebieskie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jedyny, Tyś uczynił niebiosa, niebiosa niebios i wszystko wojsko ich, ziemię i wszystko, co się na niej znajduje, morza i wszystko, co w sobie zawierają. Ty wszystko ożywiasz; wojsko niebieskie pokłon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Ездра: Ти сам один Господь. Ти створив небо і небо небес і все їх стояння, землю і все, що є в ній, моря і все, що в них, і Ти все оживляєш, і небесні війська Тобі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WIEKUISTY, sam, Ty tylko uczyniłeś niebiosa, nieba niebios oraz cały ich zastęp; ziemię i wszystko, co jest na niej; morza i wszystko, co jest w nich; Ty ożywiasz to wszystko i oddają Ci pokłon niebiańskie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jeden jesteś Jehowa; ty uczyniłeś niebiosa” – niebo niebios – a także cały ich zastęp, ziemię i wszystko, co jest na niej, morza i wszystko, co w nich jest; i ty zachowujesz to wszystko przy życiu; tobie się kłania zastęp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&lt;x&gt;20 20:11&lt;/x&gt;; &lt;x&gt;50 10:14&lt;/x&gt;; &lt;x&gt;110 8:27&lt;/x&gt;; &lt;x&gt;120 19:15&lt;/x&gt;; &lt;x&gt;230 86:10&lt;/x&gt;;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2024-04-28T05:54:57Z</dcterms:modified>
</cp:coreProperties>
</file>