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okazała się dobra w oczach króla i książąt i król postąpił według słów Memukana.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2024-04-25T20:26:50Z</dcterms:modified>
</cp:coreProperties>
</file>