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szubienicę* wysoką na pięćdziesiąt łokci,** a rano powiedz królowi i niech powieszą na niej Mordochaja. Potem idź radosny z królem na ucztę. Rzecz ta wydała się dobra przed obliczem Hamana – i przygotował szubienicę.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szubienicę, </w:t>
      </w:r>
      <w:r>
        <w:rPr>
          <w:rtl/>
        </w:rPr>
        <w:t>עֵץ</w:t>
      </w:r>
      <w:r>
        <w:rPr>
          <w:rtl w:val="0"/>
        </w:rPr>
        <w:t xml:space="preserve"> (‘ets), lub: drzewo.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22,5 m. 1 łokieć = ok.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2024-04-28T23:01:08Z</dcterms:modified>
</cp:coreProperties>
</file>