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niej: Co tobie, królowo Estero, i jakie jest twoje życzenie? Choćbyś nawet prosiła o połowę królestwa, będzie ci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2024-04-28T21:30:03Z</dcterms:modified>
</cp:coreProperties>
</file>