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Moja prośba i moje życzenie: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2024-04-29T02:06:46Z</dcterms:modified>
</cp:coreProperties>
</file>