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po wszystkich miastach gromadzić się i stawać w obronie własnej duszy, aby wygubić i wybić, i wytracić wszystkich zbrojnych ludu i prowincji wrogich im, dzieci i kobiety, a ich mienie zagrabić.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2024-04-27T09:02:11Z</dcterms:modified>
</cp:coreProperties>
</file>