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wyciągnął ku Esterze złote berło, i powstała Estera, stanęła przed królem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2024-04-27T13:03:37Z</dcterms:modified>
</cp:coreProperties>
</file>