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nieszczęście, które ma spotkać mój lud, i jakże mogłabym patrzeć na zgubę* mojego rodu?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nieszczęście, które ma spotkać mój lud, i jakże mogłabym patrzeć na zgubę mojego 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bowiem mogłabym patrzeć na to nieszczęście, które spotka mój lud? Jak mogłabym patrzeć na zgubę mojej rodziny?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jakożbym mogła patrzeć na to złe, któreby przyszło na lud mój? albo jakobym mogła widzieć zginienie rodziny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jakoż będę mogła znosić zabijanie i mordowanie narodu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zło, które spadnie na lud mój, i jak mogłabym patrzeć na zgubę mojego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nieszczęście, jakie ma spotkać mój lud, i jakże mogłabym patrzeć na zgubę mojego 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nieszczęście, które spadnie na mój lud, i jakże mogłabym patrzeć na zagładę moich krewnych?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mogłabym patrzeć na nieszczęście mojego ludu? Jak mogłabym sama zostać ocalona od zagłady, jaka czeka mój naród?”.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jakżeż mogłabym patrzeć na nieszczęście, które dotknie mój lud, i jakżeż mogłabym oglądać zgubę mojego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я зможу дивитися на скривдження мого народу і як я зможу спастися в погибелі мого роду?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jakbym mogła wymóc na sobie oraz przyglądać się nieszczęściu, które ma spotkać mój lud, i jakbym mogła wymóc na sobie i przyglądać się zgubie mojego 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zdołam to znieść, gdy będę musiała patrzeć na nieszczęście, które spotka mój lud, i jakże zdołam to znieść, gdy będę musiała patrzeć na zagładę swoich krewnych?”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patrzeć na zgubę : wg G: jak mam pozostać bezpieczna pośród zagłady, πῶς δυνήσομαι σωθῆναι ἐν τῇ ἀπωλείᾳ τῆς πατρίδος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2024-04-27T10:38:14Z</dcterms:modified>
</cp:coreProperties>
</file>