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jego powiesili na szubienicy za to, że wyciągnął swą rękę na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2024-04-27T07:18:54Z</dcterms:modified>
</cp:coreProperties>
</file>