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zmusili Egipcjanie synów Izraela do pracy pod przymusem,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2024-04-20T14:28:45Z</dcterms:modified>
</cp:coreProperties>
</file>