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9"/>
        <w:gridCol w:w="6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2024-04-19T22:14:17Z</dcterms:modified>
</cp:coreProperties>
</file>