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3"/>
        <w:gridCol w:w="68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położne odpowiedziały faraonowi, że Hebrajki* nie są jak kobiety egipskie, bo są one żywotne – rodzą, zanim przyjdzie do nich położna!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Hebrajki, &lt;x&gt;20 1:19&lt;/x&gt;L.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2024-04-27T01:28:00Z</dcterms:modified>
</cp:coreProperties>
</file>