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73"/>
        <w:gridCol w:w="4152"/>
        <w:gridCol w:w="3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Lewi, i Judas.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Lewi, 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Lewi, 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Reuwen, Szimon, Lewi i Jehuda.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Рувим, Симеон, Леві, Юда,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Reuben, Szymeon, Lewi i Jehuda;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2024-04-18T20:27:49Z</dcterms:modified>
</cp:coreProperties>
</file>