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09"/>
        <w:gridCol w:w="2325"/>
        <w:gridCol w:w="2821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2024-04-26T20:09:56Z</dcterms:modified>
</cp:coreProperties>
</file>