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1"/>
        <w:gridCol w:w="2364"/>
        <w:gridCol w:w="2869"/>
        <w:gridCol w:w="3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 i Naftali, Gad i Aszer.*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35:23-26&lt;/x&gt;; &lt;x&gt;10 46:27&lt;/x&gt;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2024-04-27T03:52:44Z</dcterms:modified>
</cp:coreProperties>
</file>