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74"/>
        <w:gridCol w:w="3045"/>
        <w:gridCol w:w="46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Egipcie objął też rządy nowy król. Nie znał on Józefa.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nastał nad Egiptem nowy król, który nie znał Józefa.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Między tem powstał król nowy nad Egiptem, który nie znał Józefa;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Powstał tymczasem król nowy nad Egiptem, który nie wiedział o Jozefie.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rządy w Egipcie objął nowy król, który nie znał Józefa.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Tymczasem rządy nad Egiptem objął nowy król, który nie znał Józefa.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Tymczasem rządy w Egipcie objął nowy król, który nie znał Józefa.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Egipcie nastał nowy król, który nie wiedział, kim był Józef.</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nastał w Egipcie nowy król, który już nie znał Józefa.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 Egipcie nastał nowy król, który nie uznawał Josefa.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Повстав же над Єгиптом інший цар, який не знав Йосифа.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Powstał też nad Micraim nowy król, który nie znał Josefa.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czasem zaczął panować nad Egiptem nowy król, nie znający Józefa.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2024-04-19T15:59:03Z</dcterms:modified>
</cp:coreProperties>
</file>