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przebaczcie, proszę, mój grzech, także tym razem, i wstawcie się u JAHWE, waszego Boga, niech tylko odwróci ode mnie tę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2024-05-09T01:55:42Z</dcterms:modified>
</cp:coreProperties>
</file>