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wam ten dzień pamiątką, i będziecie go obchodzili* (jako) święto dla JAHWE – dla waszych pokoleń, jako ustanowienie wieczne będziecie go obchodzili.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obchodzili, </w:t>
      </w:r>
      <w:r>
        <w:rPr>
          <w:rtl/>
        </w:rPr>
        <w:t>וְחַּגֹתֶם</w:t>
      </w:r>
      <w:r>
        <w:rPr>
          <w:rtl w:val="0"/>
        </w:rPr>
        <w:t xml:space="preserve"> , tj. obchodzili w ramach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2024-05-07T08:52:56Z</dcterms:modified>
</cp:coreProperties>
</file>