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zwołał Mojżesz wszystkich starszych Izraela i powiedział do nich: Wyciągnijcie i weźcie sobie owcę dla waszych rodzin, i zabijcie (na) Paschę.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2024-05-07T17:20:48Z</dcterms:modified>
</cp:coreProperties>
</file>