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dziesiątym dniu tego miesiąca weźmie sobie każdy, stosownie do swej przynależności rodowej, jednego baranka na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całemu zgromadzeniu Izraela: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każdy weźmie sobie baranka dla rodziny, jednego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do wszystkiego zgromadzenia Izraelskiego, mówiąc: Dziesiątego dnia miesiąca tego weźmie sobie każdy baranka według familii, baranka według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wszego zgromadzenia synów Izraelowych, i powiedzcie im: Dziesiątego dnia tego miesiąca niech weźmie każdy baranka według familijej i 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 tak: Dziesiątego dnia tego miesiąca niech się każdy postara o baranka dla rodziny, o 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Izraela, mówiąc: Dziesiątego dnia tego miesiąca weźmie sobie każdy baranka dla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dziesiątego dnia tego miesiąca każdy weźmie sobie baranka dla swojej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całej społeczności Izraela: Dziesiątego dnia tego miesiąca niech każdy z was weźmie baranka dla swojej rodziny, po jednym baranku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Dnia dziesiątego tego miesiąca niech każdy przygotuje baranka dla rodziny; jednego baranka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całej społeczności Jisraela: 'Dziesiątego [dnia] tego miesiąca niech wezmą sobie - każdy człowiek - jagnię dla rodziny, jagnię dla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всього збору синів Ізраїля, кажучи: Десятого дня цього місяця хай візьме кожний вівцю за домами родин, вівцю на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zborowi Israela, mówiąc: Dziesiątego dnia tego miesiąca niech wezmą sobie do domu jagnię; każdy jagnię dla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zgromadzeniu Izraela, mówiąc: ʼDziesiątego dnia tego miesiąca każdy ma sobie wziąć owcę na dom rodowy, owcę na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2024-05-07T04:54:21Z</dcterms:modified>
</cp:coreProperties>
</file>