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wyruszyli z Ram ses* do Sukkot** w liczbie około sześciuset tysięcy nóg męskich*** oprócz dzieci.****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wyruszył. Szli z Ramses do Sukkot w liczbie około sześciuset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pieszych mężczyzn, z wyłączeniem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synowie Izraela z Ramzes do Sukkot, około sześciuset tysięcy pieszych mężczyzn, nie licząc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Ciągnęli tedy synowie Izraelscy z Rameses do Suchotu, około sześć kroć sto tysięcy pieszych mężów tylko, okrom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synowie Izraelowi z Ramesse do Sokot około sześci set tysięcy pieszych mężów okrom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Izraelici z Ramses do Sukkot w liczbie około sześciuset tysięcy mężów pieszych, nie licząc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wyruszyli z Ramses do Sukkot w liczbie około sześciuset tysięcy mężów pieszych oprócz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 liczbie około sześciuset tysięcy pieszych mężczyzn, nie licząc dzieci, wyruszyli z Ramses do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z Ramzes do Sukkot: około sześciuset tysięcy pieszych mężczyzn, nie licząc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z Ramses w kierunku Sukkot, około sześciuset tysięcy pieszych mężczyzn, nie licząc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wyruszyli z Rameses do Sukot, [w liczbie] sześciuset tysięcy idących mężczyzn, nie licząc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Піднялись же сини Ізраїля з Рамесси до Сокхоту, до шістьсот тисяч піших мужів без маєтку,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 wyruszyli z Ramses do Sukoth w liczbie około sześćset tysięcy pieszych mężów, oprócz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odeszli z Rameses do Sukkot w liczbie sześciuset tysięcy krzepkich mężczyzn pieszych, nie licząc maleństw.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Ramses : różnice w wokal.: </w:t>
      </w:r>
      <w:r>
        <w:rPr>
          <w:rtl/>
        </w:rPr>
        <w:t>רַעַמְסֵס</w:t>
      </w:r>
      <w:r>
        <w:rPr>
          <w:rtl w:val="0"/>
        </w:rPr>
        <w:t xml:space="preserve"> (&lt;x&gt;20 12:37&lt;/x&gt;), </w:t>
      </w:r>
      <w:r>
        <w:rPr>
          <w:rtl/>
        </w:rPr>
        <w:t>רַעְמְסֵס</w:t>
      </w:r>
      <w:r>
        <w:rPr>
          <w:rtl w:val="0"/>
        </w:rPr>
        <w:t xml:space="preserve"> (&lt;x&gt;10 47:11&lt;/x&gt;), </w:t>
      </w:r>
      <w:r>
        <w:rPr>
          <w:rtl/>
        </w:rPr>
        <w:t>רַעַמְסֵס</w:t>
      </w:r>
      <w:r>
        <w:rPr>
          <w:rtl w:val="0"/>
        </w:rPr>
        <w:t xml:space="preserve"> (&lt;x&gt;40 33:3&lt;/x&gt;), &lt;x&gt;20 12:37&lt;/x&gt;L.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Sukkot : Tell el Maskhuta w Wadi Tumilat (?), utożsamiane z Pitom (&lt;x&gt;20 1:11&lt;/x&gt;), &lt;x&gt;20 12:37&lt;/x&gt;L.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nóg męskich, </w:t>
      </w:r>
      <w:r>
        <w:rPr>
          <w:rtl/>
        </w:rPr>
        <w:t>רַגְלִי הַּגְבָרִים</w:t>
      </w:r>
      <w:r>
        <w:rPr>
          <w:rtl w:val="0"/>
        </w:rPr>
        <w:t xml:space="preserve"> (ragle haggewarim): idiom: (1) mężczyzn gotowych do drogi; (2) pieszych mężczyzn; (3) zdrowych i gotowych do walki, &lt;x&gt;20 12:37&lt;/x&gt;L.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l. małych, zob. &lt;x&gt;20 10:10&lt;/x&gt;, 24. Taka liczba mężczyzn mogła ozn., że z Egiptu wyszło ok. 1,8-3 mln ludzi. Inne sugestie: (1) liczba: ּ</w:t>
      </w:r>
      <w:r>
        <w:rPr>
          <w:rtl/>
        </w:rPr>
        <w:t>כְׁשֵׁש־מֵאֹות אֶלֶף</w:t>
      </w:r>
      <w:r>
        <w:rPr>
          <w:rtl w:val="0"/>
        </w:rPr>
        <w:t xml:space="preserve"> , ozn. ok. 600 klanów lub oddziałów, ponieważ tysiąc, </w:t>
      </w:r>
      <w:r>
        <w:rPr>
          <w:rtl/>
        </w:rPr>
        <w:t>אֶלֶף</w:t>
      </w:r>
      <w:r>
        <w:rPr>
          <w:rtl w:val="0"/>
        </w:rPr>
        <w:t xml:space="preserve"> , może też ozn. klan lub oddział. Dawałoby to, w zależności od liczebności klanu, 72140 tys. ludzi; (2) gematrycznie (tj. sumując wartości liczbowe liter) wyrażenie: </w:t>
      </w:r>
      <w:r>
        <w:rPr>
          <w:rtl/>
        </w:rPr>
        <w:t>בני יׂשראל</w:t>
      </w:r>
      <w:r>
        <w:rPr>
          <w:rtl w:val="0"/>
        </w:rPr>
        <w:t xml:space="preserve"> daje: 603 551 osób (por. &lt;x&gt;40 1:46&lt;/x&gt;;&lt;x&gt;40 26:51&lt;/x&gt;); (3) wyrażenie: nóg męskich oprócz dzieci (</w:t>
      </w:r>
      <w:r>
        <w:rPr>
          <w:rtl/>
        </w:rPr>
        <w:t>הַּגְבָרִים לְבַד מִּטָף רַגְלִי</w:t>
      </w:r>
      <w:r>
        <w:rPr>
          <w:rtl w:val="0"/>
        </w:rPr>
        <w:t>) można traktować jako zwrot stały lub przysłowiowy, w rodzaju: zabić matkę na synach, zob. &lt;x&gt;10 32:11&lt;/x&gt; (&lt;x&gt;20 12:37&lt;/x&gt;L.).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2024-05-07T06:26:55Z</dcterms:modified>
</cp:coreProperties>
</file>