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wychodziła z nimi wielka mieszanina (ludzi),* i owce, i bydło – bardzo pokaźny dobytek.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 nimi również mnóstwo mieszanej ludności, owce oraz bydło — dobytek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szło z nimi też mnóstwo obcego ludu oraz owce i bydło, bardzo liczny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ludu pospolitego wiele szło z nimi, i owiec, i bydła, dobytek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gmin pospolity niezliczony szedł z nimi, owce i bydła, i zwierząt rozmaitych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mnóstwo cudzoziemców wyruszyło z nimi, nadto drobne i większe bydło, i olbrzymi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 nimi także mnóstwo obcego ludu i trzody, i bydła, bardzo liczny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 nimi także rzesze różnych ludzi oraz olbrzymie stada owiec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im rzesze innych ludów, oprócz tego niezliczone stada owiec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obcego ludu szło z nimi, prócz tego owce i bydło - ogromny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tłumy różnych [ludzi] wyszły też z nimi. I owce, i bydło, bardzo wielkie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велика мішана група пішла з ними, і дуже багато овець і худоби і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wyszło z nimi mnóstwo różnoplemiennego ludu i trzody, i stada, bardzo wielki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nimi także ogromna mieszana społeczność, jak również trzody i stada, bardzo liczna gromada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mieszanina (ludzi), </w:t>
      </w:r>
      <w:r>
        <w:rPr>
          <w:rtl/>
        </w:rPr>
        <w:t>עֵרֶב</w:t>
      </w:r>
      <w:r>
        <w:rPr>
          <w:rtl w:val="0"/>
        </w:rPr>
        <w:t xml:space="preserve"> (‘erew), &lt;x&gt;20 12:38&lt;/x&gt;L.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2024-05-07T23:29:47Z</dcterms:modified>
</cp:coreProperties>
</file>