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1"/>
        <w:gridCol w:w="1421"/>
        <w:gridCol w:w="65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gdy JHWH* wprowadzi cię do ziemi Kananejczyka i da ci ją, jak przysiągł tobie i twoim ojcom,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twój Bóg, </w:t>
      </w:r>
      <w:r>
        <w:rPr>
          <w:rtl/>
        </w:rPr>
        <w:t>אֱֹלהֶיָך</w:t>
      </w:r>
      <w:r>
        <w:rPr>
          <w:rtl w:val="0"/>
        </w:rPr>
        <w:t xml:space="preserve"> ;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2024-04-30T08:14:38Z</dcterms:modified>
</cp:coreProperties>
</file>