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stało się, gdy faraon uparcie odmawiał wypuszczenia nas, że JAHWE zabił wszelkie pierworodne w ziemi egipskiej, od pierworodnego z ludzi po pierworodne z bydła. Dlatego (właśnie) ja ofiaruję JAHWE wszystkie pierwsze samce otwierające łono, a każdego pierworodnego z moich synów wykupuję.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2024-04-30T11:27:20Z</dcterms:modified>
</cp:coreProperties>
</file>