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6"/>
        <w:gridCol w:w="1791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nie odstępował* (zatem) od ludu słup obłoku ani w nocy słup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odstępował, </w:t>
      </w:r>
      <w:r>
        <w:rPr>
          <w:rtl/>
        </w:rPr>
        <w:t>יָמִיׁש</w:t>
      </w:r>
      <w:r>
        <w:rPr>
          <w:rtl w:val="0"/>
        </w:rPr>
        <w:t xml:space="preserve"> hi; wg PS q : </w:t>
      </w:r>
      <w:r>
        <w:rPr>
          <w:rtl/>
        </w:rPr>
        <w:t>ימוש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2024-04-30T15:21:28Z</dcterms:modified>
</cp:coreProperties>
</file>