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5"/>
        <w:gridCol w:w="2069"/>
        <w:gridCol w:w="2511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2024-04-30T12:49:13Z</dcterms:modified>
</cp:coreProperties>
</file>