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oznajmisz swojemu synowi: To dlatego, że to uczynił mi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oznajmisz swoim dzieciom: Obchodzę to święto, dlatego że takich wspaniałych dzieł dokonał dla mnie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opowiesz swemu synowi: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Obchodzę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to, co JAHWE dla mnie uczynił,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opowiesz synowi twemu onegoż dnia, mówiąc: Dla tego, co mi uczynił Pan, gdym wychodził z Egiptu, obchodzę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powiadał synowi twemu dnia onego, mówiąc: To jest, co mi uczynił JAHWE, kiedym wyszedł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będziesz opowiadał synowi swemu: Dzieje się tak ze względu na to, co uczynił Pan dla mnie w czasie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opowiadać będziesz synowi swemu, mówiąc: Jest tak z powodu tego, co mi uczynił Pan,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wytłumaczysz swojemu synowi, mówiąc: To z powodu tego, co mi uczynił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będziesz opowiadał swojemu synowi: «Sprawuję ten obrzęd ze względu na to, co JAHWE uczynił dla mnie, gdy wychodziłem z Egiptu».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masz objaśnić twemu synowi: ”Tak [się dzieje] z powodu tego, co Jahwe uczynił dla mnie, gdym wychodził z Egiptu!”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[Musisz] powiedzieć swojemu synowi w tym dniu: 'To ze względu na to, co Bóg uczynił dla mnie, gdy wychodziłem z Egiptu'.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сповістиш твому синові в тім дні, кажучи: Томущо так зробив Господь Бог мій, як я виходив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owego dnia opowiesz twojemu synowi, mówiąc: To z powodu tego, co mi uczynił WIEKUISTY, gdy wychodziłem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powiesz swemu synowi, mówiąc: ʼJest tak z powodu tego, co JAHWE uczynił dla mnie, gdy wyszedłem z Egiptuʼ.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2024-04-30T18:59:37Z</dcterms:modified>
</cp:coreProperties>
</file>