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 to jako znak na twojej ręce* i jako pamiątka między twoimi oczami, po to, by Prawo JAHWE było w twoich ustach, gdyż mocną ręką wyprowadził cię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wspomnienie będzie ci znakiem na twojej ręce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pamiątką na środku czoła, po to, by Prawo JAHWE było w twoich ustach, ponieważ mocną ręką wyprowadził cię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jako znak na twojej ręce i jako pamiątka przed twoimi oczyma, aby prawo JAHWE było na twoich ustach. JAHWE bowiem potężną ręką 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to miał za znak na ręce twojej, i na pamiętne przed oczyma twemi, aby Zakon Pański był w uściech twoich, ponieważ ręką możną wywiódł cię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znak na ręce twojej i jako pamiątka przed oczyma twemi i aby zakon PANSKI był zawsze w uściech twoich, bo ręką mocną wyprowadził cię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znakiem na ręce i przypomnieniem między oczami, aby prawo Pana było na twoich ustach, bo ręką potężną wywiódł cię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 to jako znak na ręce twojej i jako pamiątka między oczyma twoimi, aby zakon Pański był w ustach twoich, gdyż ręką przemożną wyprowadził cię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to miał na ręce jako znak i między oczami jako pamiątkę, aby Prawo JAHWE było w twoich ustach, gdyż mocną ręką JAHWE 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to dla ciebie znakiem na twojej ręce i świadectwem pamięci pomiędzy twoimi oczami, aby prawo JAHWE było na twoich ustach. JAHWE bowiem okazał swoją moc i 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dla ciebie [jakby] znakiem na ręce i pamiątką na twoim czole, aby Prawo Jahwe było na twoich ustach. Przemożną bowiem ręką wywiódł cię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[Te słowa] będą dla ciebie znakiem na twojej ręce i przypomnieniem pomiędzy twoimi oczami, aby Tora Boga była na twoich ustach, bo Bóg wyprowadził cię z Egiptu, okazując potężną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знаком на твоїй руці і пригадкою перед твоїми очима, щоб господній закон був в твоїх устах. Бо сильною рукою вивів тебе Господь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to będzie znakiem na twojej ręce i pamiątką między twoimi oczami aby nauka WIEKUISTEGO była w twych ustach; gdyż to WIEKUISTY wyprowadził cię przemożną ręką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ciebie stanowić znak na twej ręce oraz upamiętnienie między twymi oczami, żeby prawo JAHWE było w twoich ustach; gdyż JAHWE silną ręką wyprowadził cię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twoich rękach i stosownie rozpoczyna wers: </w:t>
      </w:r>
      <w:r>
        <w:rPr>
          <w:rtl/>
        </w:rPr>
        <w:t>וְהָיּו</w:t>
      </w:r>
      <w:r>
        <w:rPr>
          <w:rtl w:val="0"/>
        </w:rPr>
        <w:t xml:space="preserve"> , pod. w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2024-04-30T12:07:30Z</dcterms:modified>
</cp:coreProperties>
</file>