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3"/>
        <w:gridCol w:w="3309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swą prawicę, pochłonęła ich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prawicę i pochłonęła ich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swoją prawicę, pochłonęła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prawicę twoję, pożarła je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Ściągnąłeś rękę twoję i pożarła je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Prawicę swą wyciągnąłeś i pożarła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prawicę swoją, Pochłonęła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prawicę swoją i pochłonęła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prawą rękę, pochłonęła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prawicę wyciągasz - pochłania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Wyciągnąłeś Swoją Prawicę, połknęła ich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Простягнув Ти правицю твою, пожерла їх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Twoją prawicę i pochłonęła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wyciągnąłeś swą prawicę – zaczęła ich pochłaniać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2024-04-28T23:18:16Z</dcterms:modified>
</cp:coreProperties>
</file>