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1"/>
        <w:gridCol w:w="6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Zaniepokoją się też książęta Edomu; władców Moabu – przeniknie ich drżenie, rozpłyną się wszyscy mieszkańcy Kanaanu.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2024-04-28T23:51:51Z</dcterms:modified>
</cp:coreProperties>
</file>