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Wprowadzisz ich i zasadzisz na górze swego dziedzictwa, miejscem swego zamieszkania uczyniłeś (je), JHWH; święte miejsce, Panie, ugruntowały Twoje ręce!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2024-04-29T03:29:01Z</dcterms:modified>
</cp:coreProperties>
</file>