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Jeżeli pilnie będziesz słuchał głosu JAHWE, twojego Boga, i czynił to, co prawe w Jego oczach, i zważał* na Jego przykazania, i strzegł wszystkich Jego ustaw, to żadnej choroby, którą włożyłem na Egipt, nie włożę na ciebie, ponieważ Ja, JAHWE, jestem twoim lekarzem.**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skłaniał ucho, </w:t>
      </w:r>
      <w:r>
        <w:rPr>
          <w:rtl/>
        </w:rPr>
        <w:t>וְהַאֲזַנְּתָ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2024-04-29T06:37:57Z</dcterms:modified>
</cp:coreProperties>
</file>