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7"/>
        <w:gridCol w:w="1930"/>
        <w:gridCol w:w="2342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Otchłań ich okryła, spadli w głębię jak kamień!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2024-04-29T07:52:18Z</dcterms:modified>
</cp:coreProperties>
</file>